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Britney Spears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wominizer    </w:t>
      </w:r>
      <w:r>
        <w:t xml:space="preserve">   not a girl not yet a women    </w:t>
      </w:r>
      <w:r>
        <w:t xml:space="preserve">   Everytime    </w:t>
      </w:r>
      <w:r>
        <w:t xml:space="preserve">   criminal    </w:t>
      </w:r>
      <w:r>
        <w:t xml:space="preserve">   Toxic    </w:t>
      </w:r>
      <w:r>
        <w:t xml:space="preserve">   baby one more time    </w:t>
      </w:r>
      <w:r>
        <w:t xml:space="preserve">   Circus    </w:t>
      </w:r>
      <w:r>
        <w:t xml:space="preserve">   Lucky    </w:t>
      </w:r>
      <w:r>
        <w:t xml:space="preserve">   oops i did it again    </w:t>
      </w:r>
      <w:r>
        <w:t xml:space="preserve">   Sometimes    </w:t>
      </w:r>
      <w:r>
        <w:t xml:space="preserve">   Three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Britney Spears</dc:title>
  <dcterms:created xsi:type="dcterms:W3CDTF">2021-10-11T02:36:57Z</dcterms:created>
  <dcterms:modified xsi:type="dcterms:W3CDTF">2021-10-11T02:36:57Z</dcterms:modified>
</cp:coreProperties>
</file>