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Brittany's Happily Ever After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Bride     </w:t>
      </w:r>
      <w:r>
        <w:t xml:space="preserve">   Brittany    </w:t>
      </w:r>
      <w:r>
        <w:t xml:space="preserve">   dress    </w:t>
      </w:r>
      <w:r>
        <w:t xml:space="preserve">   family    </w:t>
      </w:r>
      <w:r>
        <w:t xml:space="preserve">   Forever    </w:t>
      </w:r>
      <w:r>
        <w:t xml:space="preserve">   Groom    </w:t>
      </w:r>
      <w:r>
        <w:t xml:space="preserve">   husband    </w:t>
      </w:r>
      <w:r>
        <w:t xml:space="preserve">   i do    </w:t>
      </w:r>
      <w:r>
        <w:t xml:space="preserve">   kiss    </w:t>
      </w:r>
      <w:r>
        <w:t xml:space="preserve">   Love    </w:t>
      </w:r>
      <w:r>
        <w:t xml:space="preserve">   marriage    </w:t>
      </w:r>
      <w:r>
        <w:t xml:space="preserve">   May    </w:t>
      </w:r>
      <w:r>
        <w:t xml:space="preserve">   plumeri    </w:t>
      </w:r>
      <w:r>
        <w:t xml:space="preserve">   Prince    </w:t>
      </w:r>
      <w:r>
        <w:t xml:space="preserve">   princess    </w:t>
      </w:r>
      <w:r>
        <w:t xml:space="preserve">   ring     </w:t>
      </w:r>
      <w:r>
        <w:t xml:space="preserve">   Thomas    </w:t>
      </w:r>
      <w:r>
        <w:t xml:space="preserve">   vows    </w:t>
      </w:r>
      <w:r>
        <w:t xml:space="preserve">   wedding    </w:t>
      </w:r>
      <w:r>
        <w:t xml:space="preserve">   wife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Brittany's Happily Ever After </dc:title>
  <dcterms:created xsi:type="dcterms:W3CDTF">2021-10-11T02:35:01Z</dcterms:created>
  <dcterms:modified xsi:type="dcterms:W3CDTF">2021-10-11T02:35:01Z</dcterms:modified>
</cp:coreProperties>
</file>