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Broadway Musicals for 1000 Alex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Makes Pi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Giant gets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Choreographer of this music called Cecil uncle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2006 Tony Best Musical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Catholics, and Jews were inspirations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Author died morning of first preview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Maine Millworker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Blond vs Green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Stripper’s “Zip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Mississippi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Film otto e mezzo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we’re living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Hello Gorgeous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Actors gave away image rights for $1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Fat girls’ revenge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Playing this role got Sammy death threats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Confidence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Miscegenation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Fantom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Most revived musical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Audience got chili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Famous for these “puppets”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Michael, Wendy and John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Elain Stritch stood by in OBC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7 ½ cents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1988 board game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Broadway Musicals for 1000 Alex</dc:title>
  <dcterms:created xsi:type="dcterms:W3CDTF">2021-10-11T02:36:52Z</dcterms:created>
  <dcterms:modified xsi:type="dcterms:W3CDTF">2021-10-11T02:36:52Z</dcterms:modified>
</cp:coreProperties>
</file>