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Broadway for 1000 Alex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1988 board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Actors gave away image rights for $1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for these “puppets.”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“Sit Sandy!”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Little More Mascara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Wicked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Helicopter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2006 Tony Best Musical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 girls’ revenge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Michael, Wendy and John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for 1000 Alex</dc:title>
  <dcterms:created xsi:type="dcterms:W3CDTF">2021-10-11T02:36:49Z</dcterms:created>
  <dcterms:modified xsi:type="dcterms:W3CDTF">2021-10-11T02:36:49Z</dcterms:modified>
</cp:coreProperties>
</file>