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Brooke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hugs    </w:t>
      </w:r>
      <w:r>
        <w:t xml:space="preserve">   cards    </w:t>
      </w:r>
      <w:r>
        <w:t xml:space="preserve">   flowers    </w:t>
      </w:r>
      <w:r>
        <w:t xml:space="preserve">   sweet    </w:t>
      </w:r>
      <w:r>
        <w:t xml:space="preserve">   romance    </w:t>
      </w:r>
      <w:r>
        <w:t xml:space="preserve">   valentinesday    </w:t>
      </w:r>
      <w:r>
        <w:t xml:space="preserve">   love    </w:t>
      </w:r>
      <w:r>
        <w:t xml:space="preserve">   heart    </w:t>
      </w:r>
      <w:r>
        <w:t xml:space="preserve">   cupid    </w:t>
      </w:r>
      <w:r>
        <w:t xml:space="preserve">   sweetheart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Brooke</dc:title>
  <dcterms:created xsi:type="dcterms:W3CDTF">2021-10-11T02:35:32Z</dcterms:created>
  <dcterms:modified xsi:type="dcterms:W3CDTF">2021-10-11T02:35:32Z</dcterms:modified>
</cp:coreProperties>
</file>