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*Brooklynn's Sweet 16*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Aaron    </w:t>
      </w:r>
      <w:r>
        <w:t xml:space="preserve">   Annmarie    </w:t>
      </w:r>
      <w:r>
        <w:t xml:space="preserve">   Anthony    </w:t>
      </w:r>
      <w:r>
        <w:t xml:space="preserve">   Arianna    </w:t>
      </w:r>
      <w:r>
        <w:t xml:space="preserve">   Ashley    </w:t>
      </w:r>
      <w:r>
        <w:t xml:space="preserve">   Brian    </w:t>
      </w:r>
      <w:r>
        <w:t xml:space="preserve">   Brooklynn    </w:t>
      </w:r>
      <w:r>
        <w:t xml:space="preserve">   Cynthia    </w:t>
      </w:r>
      <w:r>
        <w:t xml:space="preserve">   David     </w:t>
      </w:r>
      <w:r>
        <w:t xml:space="preserve">   Diane    </w:t>
      </w:r>
      <w:r>
        <w:t xml:space="preserve">   Erin    </w:t>
      </w:r>
      <w:r>
        <w:t xml:space="preserve">   Fran    </w:t>
      </w:r>
      <w:r>
        <w:t xml:space="preserve">   Jeanette    </w:t>
      </w:r>
      <w:r>
        <w:t xml:space="preserve">   Joseph    </w:t>
      </w:r>
      <w:r>
        <w:t xml:space="preserve">   Kelly    </w:t>
      </w:r>
      <w:r>
        <w:t xml:space="preserve">   Kevin    </w:t>
      </w:r>
      <w:r>
        <w:t xml:space="preserve">   Magenta    </w:t>
      </w:r>
      <w:r>
        <w:t xml:space="preserve">   Nancy     </w:t>
      </w:r>
      <w:r>
        <w:t xml:space="preserve">   Nathaniel    </w:t>
      </w:r>
      <w:r>
        <w:t xml:space="preserve">   Olivia    </w:t>
      </w:r>
      <w:r>
        <w:t xml:space="preserve">   Pat    </w:t>
      </w:r>
      <w:r>
        <w:t xml:space="preserve">   Patrick    </w:t>
      </w:r>
      <w:r>
        <w:t xml:space="preserve">   Patty    </w:t>
      </w:r>
      <w:r>
        <w:t xml:space="preserve">   Rachel    </w:t>
      </w:r>
      <w:r>
        <w:t xml:space="preserve">   Ruth    </w:t>
      </w:r>
      <w:r>
        <w:t xml:space="preserve">   Scott    </w:t>
      </w:r>
      <w:r>
        <w:t xml:space="preserve">   Stacy    </w:t>
      </w:r>
      <w:r>
        <w:t xml:space="preserve">   Steve    </w:t>
      </w:r>
      <w:r>
        <w:t xml:space="preserve">   Tammy    </w:t>
      </w:r>
      <w:r>
        <w:t xml:space="preserve">   Tommy    </w:t>
      </w:r>
      <w:r>
        <w:t xml:space="preserve">   Toni    </w:t>
      </w:r>
      <w:r>
        <w:t xml:space="preserve">   Victoria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*Brooklynn's Sweet 16*</dc:title>
  <dcterms:created xsi:type="dcterms:W3CDTF">2021-10-10T23:52:31Z</dcterms:created>
  <dcterms:modified xsi:type="dcterms:W3CDTF">2021-10-10T23:52:31Z</dcterms:modified>
</cp:coreProperties>
</file>