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Brookside Siebel down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landline    </w:t>
      </w:r>
      <w:r>
        <w:t xml:space="preserve">   screen gaurd    </w:t>
      </w:r>
      <w:r>
        <w:t xml:space="preserve">   iphone    </w:t>
      </w:r>
      <w:r>
        <w:t xml:space="preserve">   rugged    </w:t>
      </w:r>
      <w:r>
        <w:t xml:space="preserve">   Beats    </w:t>
      </w:r>
      <w:r>
        <w:t xml:space="preserve">   central    </w:t>
      </w:r>
      <w:r>
        <w:t xml:space="preserve">   Hayden    </w:t>
      </w:r>
      <w:r>
        <w:t xml:space="preserve">   oppo    </w:t>
      </w:r>
      <w:r>
        <w:t xml:space="preserve">   techbar    </w:t>
      </w:r>
      <w:r>
        <w:t xml:space="preserve">   google pixel    </w:t>
      </w:r>
      <w:r>
        <w:t xml:space="preserve">   scantek    </w:t>
      </w:r>
      <w:r>
        <w:t xml:space="preserve">   billpoint    </w:t>
      </w:r>
      <w:r>
        <w:t xml:space="preserve">   Apple    </w:t>
      </w:r>
      <w:r>
        <w:t xml:space="preserve">   Samsung    </w:t>
      </w:r>
      <w:r>
        <w:t xml:space="preserve">   nbn    </w:t>
      </w:r>
      <w:r>
        <w:t xml:space="preserve">   accessories    </w:t>
      </w:r>
      <w:r>
        <w:t xml:space="preserve">   cat    </w:t>
      </w:r>
      <w:r>
        <w:t xml:space="preserve">   Siebel    </w:t>
      </w:r>
      <w:r>
        <w:t xml:space="preserve">   Foxtel    </w:t>
      </w:r>
      <w:r>
        <w:t xml:space="preserve">   Harman Kardon    </w:t>
      </w:r>
      <w:r>
        <w:t xml:space="preserve">   Brittany    </w:t>
      </w:r>
      <w:r>
        <w:t xml:space="preserve">   Telstra    </w:t>
      </w:r>
      <w:r>
        <w:t xml:space="preserve">   Sam    </w:t>
      </w:r>
      <w:r>
        <w:t xml:space="preserve">   Nick    </w:t>
      </w:r>
      <w:r>
        <w:t xml:space="preserve">   platinum    </w:t>
      </w:r>
      <w:r>
        <w:t xml:space="preserve">   Chris    </w:t>
      </w:r>
      <w:r>
        <w:t xml:space="preserve">   Georgia    </w:t>
      </w:r>
      <w:r>
        <w:t xml:space="preserve">   Lauren    </w:t>
      </w:r>
      <w:r>
        <w:t xml:space="preserve">   Talea    </w:t>
      </w:r>
      <w:r>
        <w:t xml:space="preserve">   Sean    </w:t>
      </w:r>
      <w:r>
        <w:t xml:space="preserve">   Edward    </w:t>
      </w:r>
      <w:r>
        <w:t xml:space="preserve">   maddy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Brookside Siebel down word search</dc:title>
  <dcterms:created xsi:type="dcterms:W3CDTF">2021-10-11T02:36:45Z</dcterms:created>
  <dcterms:modified xsi:type="dcterms:W3CDTF">2021-10-11T02:36:45Z</dcterms:modified>
</cp:coreProperties>
</file>