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Brown VS Board Of Education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did they outlaw segrigation in schools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went through five courts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Took another case on segrigation in Kanansas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happened when they finaly finished the court 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the lawyer who led the case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did the court case begin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amendment might have been violated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did the supreme court take there 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the name of the girl who drought the case to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the main impact of the case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Brown VS Board Of Education</dc:title>
  <dcterms:created xsi:type="dcterms:W3CDTF">2021-10-11T02:36:15Z</dcterms:created>
  <dcterms:modified xsi:type="dcterms:W3CDTF">2021-10-11T02:36:15Z</dcterms:modified>
</cp:coreProperties>
</file>