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Brown vs. Board of Education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last name of the justice who wrote the opinon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Court's vote was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year the case was heard in the Supreme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named plaintiff in this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school system involved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amendment in question in this case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female student who was denied attendance at Sumner Elementary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Court ruled that segregation of public schools was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doctrine created by Plessy v. Ferguson that was overturned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highest court the case reached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town the lawsuit came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separation of two groups based on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______ was filed against the Board of Education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number of total cases involved in this ruling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 vs. Board of Education Crossword</dc:title>
  <dcterms:created xsi:type="dcterms:W3CDTF">2021-10-11T02:36:42Z</dcterms:created>
  <dcterms:modified xsi:type="dcterms:W3CDTF">2021-10-11T02:36:42Z</dcterms:modified>
</cp:coreProperties>
</file>