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Brownie's Letter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Frosting     </w:t>
      </w:r>
      <w:r>
        <w:t xml:space="preserve">   Milk    </w:t>
      </w:r>
      <w:r>
        <w:t xml:space="preserve">   Brad The Brownie    </w:t>
      </w:r>
      <w:r>
        <w:t xml:space="preserve">   Brownie    </w:t>
      </w:r>
      <w:r>
        <w:t xml:space="preserve">   Cereal    </w:t>
      </w:r>
      <w:r>
        <w:t xml:space="preserve">   Chocolate    </w:t>
      </w:r>
      <w:r>
        <w:t xml:space="preserve">   Delicious    </w:t>
      </w:r>
      <w:r>
        <w:t xml:space="preserve">   Hot Fudge     </w:t>
      </w:r>
      <w:r>
        <w:t xml:space="preserve">   King Krunchies    </w:t>
      </w:r>
      <w:r>
        <w:t xml:space="preserve">   Tasty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Brownie's Letter Find</dc:title>
  <dcterms:created xsi:type="dcterms:W3CDTF">2021-10-11T02:36:02Z</dcterms:created>
  <dcterms:modified xsi:type="dcterms:W3CDTF">2021-10-11T02:36:02Z</dcterms:modified>
</cp:coreProperties>
</file>