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Bruno's loops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soldiers    </w:t>
      </w:r>
      <w:r>
        <w:t xml:space="preserve">   daniel    </w:t>
      </w:r>
      <w:r>
        <w:t xml:space="preserve">   martin    </w:t>
      </w:r>
      <w:r>
        <w:t xml:space="preserve">   karl    </w:t>
      </w:r>
      <w:r>
        <w:t xml:space="preserve">   striped pajamas    </w:t>
      </w:r>
      <w:r>
        <w:t xml:space="preserve">   gas chambers     </w:t>
      </w:r>
      <w:r>
        <w:t xml:space="preserve">    concentration camps     </w:t>
      </w:r>
      <w:r>
        <w:t xml:space="preserve">    Out-With    </w:t>
      </w:r>
      <w:r>
        <w:t xml:space="preserve">   auschwitz    </w:t>
      </w:r>
      <w:r>
        <w:t xml:space="preserve">   grandfather    </w:t>
      </w:r>
      <w:r>
        <w:t xml:space="preserve">   grandmother    </w:t>
      </w:r>
      <w:r>
        <w:t xml:space="preserve">   berlin    </w:t>
      </w:r>
      <w:r>
        <w:t xml:space="preserve">   star of david    </w:t>
      </w:r>
      <w:r>
        <w:t xml:space="preserve">   germany    </w:t>
      </w:r>
      <w:r>
        <w:t xml:space="preserve">   jews    </w:t>
      </w:r>
      <w:r>
        <w:t xml:space="preserve">   shmuel    </w:t>
      </w:r>
      <w:r>
        <w:t xml:space="preserve">   hitler    </w:t>
      </w:r>
      <w:r>
        <w:t xml:space="preserve">   lieutenant kotler    </w:t>
      </w:r>
      <w:r>
        <w:t xml:space="preserve">   elsa    </w:t>
      </w:r>
      <w:r>
        <w:t xml:space="preserve">   ralf    </w:t>
      </w:r>
      <w:r>
        <w:t xml:space="preserve">   gretel    </w:t>
      </w:r>
      <w:r>
        <w:t xml:space="preserve">   bruno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Bruno's loops</dc:title>
  <dcterms:created xsi:type="dcterms:W3CDTF">2021-10-11T02:36:04Z</dcterms:created>
  <dcterms:modified xsi:type="dcterms:W3CDTF">2021-10-11T02:36:04Z</dcterms:modified>
</cp:coreProperties>
</file>