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Brushing and Flossing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practice of keeping your mouth clean by regular brushing?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bacteria that grows on surfaces within the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use to clean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doctor who works on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times a day should you brush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toothpaste is best to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minutes should you brush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often should you visit the dentist a year?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assists the dentist?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disease causes bleeding when brushing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kind of string can be used to remove plaque?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liquid can be used to give your mouth a bath?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small stick can be used to get food out of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hole that forms in your teeth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times a day should you floss?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Brushing and Flossing</dc:title>
  <dcterms:created xsi:type="dcterms:W3CDTF">2021-10-11T02:37:18Z</dcterms:created>
  <dcterms:modified xsi:type="dcterms:W3CDTF">2021-10-11T02:37:18Z</dcterms:modified>
</cp:coreProperties>
</file>