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Brushing your teeth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Mouth    </w:t>
      </w:r>
      <w:r>
        <w:t xml:space="preserve">   Checkup    </w:t>
      </w:r>
      <w:r>
        <w:t xml:space="preserve">   Braces    </w:t>
      </w:r>
      <w:r>
        <w:t xml:space="preserve">   Breath    </w:t>
      </w:r>
      <w:r>
        <w:t xml:space="preserve">   Fresh    </w:t>
      </w:r>
      <w:r>
        <w:t xml:space="preserve">   Toothpaste    </w:t>
      </w:r>
      <w:r>
        <w:t xml:space="preserve">   Health    </w:t>
      </w:r>
      <w:r>
        <w:t xml:space="preserve">   Floss    </w:t>
      </w:r>
      <w:r>
        <w:t xml:space="preserve">   Brush    </w:t>
      </w:r>
      <w:r>
        <w:t xml:space="preserve">   Smile    </w:t>
      </w:r>
      <w:r>
        <w:t xml:space="preserve">   White    </w:t>
      </w:r>
      <w:r>
        <w:t xml:space="preserve">   Cavity    </w:t>
      </w:r>
      <w:r>
        <w:t xml:space="preserve">   Dentist    </w:t>
      </w:r>
      <w:r>
        <w:t xml:space="preserve">   Toothbrush    </w:t>
      </w:r>
      <w:r>
        <w:t xml:space="preserve">   Teeth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Brushing your teeth</dc:title>
  <dcterms:created xsi:type="dcterms:W3CDTF">2021-10-11T02:36:29Z</dcterms:created>
  <dcterms:modified xsi:type="dcterms:W3CDTF">2021-10-11T02:36:29Z</dcterms:modified>
</cp:coreProperties>
</file>