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Brussels sprouts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Added to the soil..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Preferred conditions/aspect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Cultivar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Control measure from pigeons and Cabbage White Butterfly?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Likes fertiliser high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Spacing of sprouts in final position (cm)?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Soil pH sprouts hate?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to sow?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Sow in a seedbed 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Storage?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to transplant?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Flavour improved after...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 this in Autumn!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 sprouts</dc:title>
  <dcterms:created xsi:type="dcterms:W3CDTF">2021-12-19T03:35:49Z</dcterms:created>
  <dcterms:modified xsi:type="dcterms:W3CDTF">2021-12-19T03:35:49Z</dcterms:modified>
</cp:coreProperties>
</file>