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Brysons German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thanks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milk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women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children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girl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hello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Brysons German Crossword</dc:title>
  <dcterms:created xsi:type="dcterms:W3CDTF">2021-10-11T02:37:50Z</dcterms:created>
  <dcterms:modified xsi:type="dcterms:W3CDTF">2021-10-11T02:37:50Z</dcterms:modified>
</cp:coreProperties>
</file>