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Búsqueda de Palabras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comunidad    </w:t>
      </w:r>
      <w:r>
        <w:t xml:space="preserve">   amigos    </w:t>
      </w:r>
      <w:r>
        <w:t xml:space="preserve">   amor    </w:t>
      </w:r>
      <w:r>
        <w:t xml:space="preserve">   Ana Rosa    </w:t>
      </w:r>
      <w:r>
        <w:t xml:space="preserve">   autora    </w:t>
      </w:r>
      <w:r>
        <w:t xml:space="preserve">   color    </w:t>
      </w:r>
      <w:r>
        <w:t xml:space="preserve">   cuaderno    </w:t>
      </w:r>
      <w:r>
        <w:t xml:space="preserve">   domingo    </w:t>
      </w:r>
      <w:r>
        <w:t xml:space="preserve">   escribir    </w:t>
      </w:r>
      <w:r>
        <w:t xml:space="preserve">   familia    </w:t>
      </w:r>
      <w:r>
        <w:t xml:space="preserve">   felicidad    </w:t>
      </w:r>
      <w:r>
        <w:t xml:space="preserve">   gobierno    </w:t>
      </w:r>
      <w:r>
        <w:t xml:space="preserve">   Guario    </w:t>
      </w:r>
      <w:r>
        <w:t xml:space="preserve">   imaginación    </w:t>
      </w:r>
      <w:r>
        <w:t xml:space="preserve">   inspirado    </w:t>
      </w:r>
      <w:r>
        <w:t xml:space="preserve">   leer    </w:t>
      </w:r>
      <w:r>
        <w:t xml:space="preserve">   libros    </w:t>
      </w:r>
      <w:r>
        <w:t xml:space="preserve">   Mami    </w:t>
      </w:r>
      <w:r>
        <w:t xml:space="preserve">   merengue    </w:t>
      </w:r>
      <w:r>
        <w:t xml:space="preserve">   metas    </w:t>
      </w:r>
      <w:r>
        <w:t xml:space="preserve">   naturaleza    </w:t>
      </w:r>
      <w:r>
        <w:t xml:space="preserve">   palabras    </w:t>
      </w:r>
      <w:r>
        <w:t xml:space="preserve">   Papi    </w:t>
      </w:r>
      <w:r>
        <w:t xml:space="preserve">   playa    </w:t>
      </w:r>
      <w:r>
        <w:t xml:space="preserve">   República Dominicana    </w:t>
      </w:r>
      <w:r>
        <w:t xml:space="preserve">   sueños    </w:t>
      </w:r>
      <w:r>
        <w:t xml:space="preserve">   tristeza    </w:t>
      </w:r>
      <w:r>
        <w:t xml:space="preserve">   Ángel    </w:t>
      </w:r>
      <w:r>
        <w:t xml:space="preserve">   Ángela    </w:t>
      </w:r>
      <w:r>
        <w:t xml:space="preserve">   árbol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Búsqueda de Palabras</dc:title>
  <dcterms:created xsi:type="dcterms:W3CDTF">2021-10-11T02:42:07Z</dcterms:created>
  <dcterms:modified xsi:type="dcterms:W3CDTF">2021-10-11T02:42:07Z</dcterms:modified>
</cp:coreProperties>
</file>