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Bubble Gum Words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low    </w:t>
      </w:r>
      <w:r>
        <w:t xml:space="preserve">   however    </w:t>
      </w:r>
      <w:r>
        <w:t xml:space="preserve">   best    </w:t>
      </w:r>
      <w:r>
        <w:t xml:space="preserve">   better    </w:t>
      </w:r>
      <w:r>
        <w:t xml:space="preserve">   short    </w:t>
      </w:r>
      <w:r>
        <w:t xml:space="preserve">   during    </w:t>
      </w:r>
      <w:r>
        <w:t xml:space="preserve">   today    </w:t>
      </w:r>
      <w:r>
        <w:t xml:space="preserve">   across    </w:t>
      </w:r>
      <w:r>
        <w:t xml:space="preserve">   ship    </w:t>
      </w:r>
      <w:r>
        <w:t xml:space="preserve">   top    </w:t>
      </w:r>
      <w:r>
        <w:t xml:space="preserve">   become    </w:t>
      </w:r>
      <w:r>
        <w:t xml:space="preserve">   sure    </w:t>
      </w:r>
      <w:r>
        <w:t xml:space="preserve">   door    </w:t>
      </w:r>
      <w:r>
        <w:t xml:space="preserve">   red    </w:t>
      </w:r>
      <w:r>
        <w:t xml:space="preserve">   order    </w:t>
      </w:r>
      <w:r>
        <w:t xml:space="preserve">   heard    </w:t>
      </w:r>
      <w:r>
        <w:t xml:space="preserve">   easy    </w:t>
      </w:r>
      <w:r>
        <w:t xml:space="preserve">   friends    </w:t>
      </w:r>
      <w:r>
        <w:t xml:space="preserve">   didnt    </w:t>
      </w:r>
      <w:r>
        <w:t xml:space="preserve">   usually    </w:t>
      </w:r>
      <w:r>
        <w:t xml:space="preserve">   told    </w:t>
      </w:r>
      <w:r>
        <w:t xml:space="preserve">   piece    </w:t>
      </w:r>
      <w:r>
        <w:t xml:space="preserve">   ever    </w:t>
      </w:r>
      <w:r>
        <w:t xml:space="preserve">   since    </w:t>
      </w:r>
      <w:r>
        <w:t xml:space="preserve">   knew    </w:t>
      </w:r>
      <w:r>
        <w:t xml:space="preserve">   room    </w:t>
      </w:r>
      <w:r>
        <w:t xml:space="preserve">   complete    </w:t>
      </w:r>
      <w:r>
        <w:t xml:space="preserve">   problem    </w:t>
      </w:r>
      <w:r>
        <w:t xml:space="preserve">   birds    </w:t>
      </w:r>
      <w:r>
        <w:t xml:space="preserve">   horse    </w:t>
      </w:r>
      <w:r>
        <w:t xml:space="preserve">   dog    </w:t>
      </w:r>
      <w:r>
        <w:t xml:space="preserve">   mark    </w:t>
      </w:r>
      <w:r>
        <w:t xml:space="preserve">   area    </w:t>
      </w:r>
      <w:r>
        <w:t xml:space="preserve">   fish    </w:t>
      </w:r>
      <w:r>
        <w:t xml:space="preserve">   questions    </w:t>
      </w:r>
      <w:r>
        <w:t xml:space="preserve">   sun    </w:t>
      </w:r>
      <w:r>
        <w:t xml:space="preserve">   stand    </w:t>
      </w:r>
      <w:r>
        <w:t xml:space="preserve">   color    </w:t>
      </w:r>
      <w:r>
        <w:t xml:space="preserve">   music    </w:t>
      </w:r>
      <w:r>
        <w:t xml:space="preserve">   body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Bubble Gum Words 4</dc:title>
  <dcterms:created xsi:type="dcterms:W3CDTF">2021-10-11T02:38:25Z</dcterms:created>
  <dcterms:modified xsi:type="dcterms:W3CDTF">2021-10-11T02:38:25Z</dcterms:modified>
</cp:coreProperties>
</file>