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Bubble Guppies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Draw    </w:t>
      </w:r>
      <w:r>
        <w:t xml:space="preserve">   Drew    </w:t>
      </w:r>
      <w:r>
        <w:t xml:space="preserve">   Sweep    </w:t>
      </w:r>
      <w:r>
        <w:t xml:space="preserve">   Keep    </w:t>
      </w:r>
      <w:r>
        <w:t xml:space="preserve">   Swept    </w:t>
      </w:r>
      <w:r>
        <w:t xml:space="preserve">   Sleep    </w:t>
      </w:r>
      <w:r>
        <w:t xml:space="preserve">   Bleed    </w:t>
      </w:r>
      <w:r>
        <w:t xml:space="preserve">   Drove    </w:t>
      </w:r>
      <w:r>
        <w:t xml:space="preserve">   Shone    </w:t>
      </w:r>
      <w:r>
        <w:t xml:space="preserve">   Slept    </w:t>
      </w:r>
      <w:r>
        <w:t xml:space="preserve">   Froze    </w:t>
      </w:r>
      <w:r>
        <w:t xml:space="preserve">   Said    </w:t>
      </w:r>
      <w:r>
        <w:t xml:space="preserve">   Freeze    </w:t>
      </w:r>
      <w:r>
        <w:t xml:space="preserve">   Knew    </w:t>
      </w:r>
      <w:r>
        <w:t xml:space="preserve">   Throw    </w:t>
      </w:r>
      <w:r>
        <w:t xml:space="preserve">   Drive    </w:t>
      </w:r>
      <w:r>
        <w:t xml:space="preserve">   Know    </w:t>
      </w:r>
      <w:r>
        <w:t xml:space="preserve">   Slide    </w:t>
      </w:r>
      <w:r>
        <w:t xml:space="preserve">   Shine    </w:t>
      </w:r>
      <w:r>
        <w:t xml:space="preserve">   Say    </w:t>
      </w:r>
      <w:r>
        <w:t xml:space="preserve">   Bled    </w:t>
      </w:r>
      <w:r>
        <w:t xml:space="preserve">   Kept    </w:t>
      </w:r>
      <w:r>
        <w:t xml:space="preserve">   Threw    </w:t>
      </w:r>
      <w:r>
        <w:t xml:space="preserve">   Slid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Bubble Guppies word search </dc:title>
  <dcterms:created xsi:type="dcterms:W3CDTF">2021-10-11T02:37:36Z</dcterms:created>
  <dcterms:modified xsi:type="dcterms:W3CDTF">2021-10-11T02:37:36Z</dcterms:modified>
</cp:coreProperties>
</file>