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Bubonic Britain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very small insect responsible for the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kept an eye on people to make sure they wouldn't go out because they were 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100 years is a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was worn by apothecaries to prevent them from catching the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have a continuous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was painted on every door whose household was plagued with this terrible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 that time a lot of people lived in London, it was densely........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were used as a remedy in medieval times and they fed on / sucked your 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worst of them (disease) all!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synonym for to "fall down"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stay away from others for a period of time because you have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book is all about the ..... (a terrible disease that killed a lot of people)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the first to be contaminated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Thanks to them people can be cured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hole in which they would put all the dead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Rats got on them to cross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affect more and more places (synonym for to "expand")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(a verb) small drops of liquid comes out of your mouth in a way that you cannot control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Bubonic Britain</dc:title>
  <dcterms:created xsi:type="dcterms:W3CDTF">2021-10-11T02:38:58Z</dcterms:created>
  <dcterms:modified xsi:type="dcterms:W3CDTF">2021-10-11T02:38:58Z</dcterms:modified>
</cp:coreProperties>
</file>