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Bucket Filling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ATHLETIC    </w:t>
      </w:r>
      <w:r>
        <w:t xml:space="preserve">   AWESOME    </w:t>
      </w:r>
      <w:r>
        <w:t xml:space="preserve">   CARING    </w:t>
      </w:r>
      <w:r>
        <w:t xml:space="preserve">   CHEERFUL    </w:t>
      </w:r>
      <w:r>
        <w:t xml:space="preserve">   CONFIDENT    </w:t>
      </w:r>
      <w:r>
        <w:t xml:space="preserve">   DELIGHTFUL    </w:t>
      </w:r>
      <w:r>
        <w:t xml:space="preserve">   ENCOURAGING    </w:t>
      </w:r>
      <w:r>
        <w:t xml:space="preserve">   EXTRAORDINARY    </w:t>
      </w:r>
      <w:r>
        <w:t xml:space="preserve">   FABULOUS    </w:t>
      </w:r>
      <w:r>
        <w:t xml:space="preserve">   FANTASTIC    </w:t>
      </w:r>
      <w:r>
        <w:t xml:space="preserve">   FRIENDLY    </w:t>
      </w:r>
      <w:r>
        <w:t xml:space="preserve">   FUNNY    </w:t>
      </w:r>
      <w:r>
        <w:t xml:space="preserve">   GENEROUS    </w:t>
      </w:r>
      <w:r>
        <w:t xml:space="preserve">   HAPPY    </w:t>
      </w:r>
      <w:r>
        <w:t xml:space="preserve">   HELPFUL    </w:t>
      </w:r>
      <w:r>
        <w:t xml:space="preserve">   KIND    </w:t>
      </w:r>
      <w:r>
        <w:t xml:space="preserve">   LIKABLE    </w:t>
      </w:r>
      <w:r>
        <w:t xml:space="preserve">   NICE    </w:t>
      </w:r>
      <w:r>
        <w:t xml:space="preserve">   POLITE    </w:t>
      </w:r>
      <w:r>
        <w:t xml:space="preserve">   RESPECTFUL    </w:t>
      </w:r>
      <w:r>
        <w:t xml:space="preserve">   SMART    </w:t>
      </w:r>
      <w:r>
        <w:t xml:space="preserve">   SWEET    </w:t>
      </w:r>
      <w:r>
        <w:t xml:space="preserve">   UNIQUE    </w:t>
      </w:r>
      <w:r>
        <w:t xml:space="preserve">   VALUABLE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Bucket Filling</dc:title>
  <dcterms:created xsi:type="dcterms:W3CDTF">2021-10-11T02:38:06Z</dcterms:created>
  <dcterms:modified xsi:type="dcterms:W3CDTF">2021-10-11T02:38:06Z</dcterms:modified>
</cp:coreProperties>
</file>