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Buckle Your Shoe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Medium"/>
      </w:pPr>
      <w:r>
        <w:t xml:space="preserve">   wedge    </w:t>
      </w:r>
      <w:r>
        <w:t xml:space="preserve">   stiletto    </w:t>
      </w:r>
      <w:r>
        <w:t xml:space="preserve">   pumps    </w:t>
      </w:r>
      <w:r>
        <w:t xml:space="preserve">   oxfords    </w:t>
      </w:r>
      <w:r>
        <w:t xml:space="preserve">   loafers    </w:t>
      </w:r>
      <w:r>
        <w:t xml:space="preserve">   moccasins    </w:t>
      </w:r>
      <w:r>
        <w:t xml:space="preserve">   wing tips    </w:t>
      </w:r>
      <w:r>
        <w:t xml:space="preserve">   high tops    </w:t>
      </w:r>
      <w:r>
        <w:t xml:space="preserve">   boots    </w:t>
      </w:r>
      <w:r>
        <w:t xml:space="preserve">   flip flops    </w:t>
      </w:r>
      <w:r>
        <w:t xml:space="preserve">   sandals    </w:t>
      </w:r>
      <w:r>
        <w:t xml:space="preserve">   slippers    </w:t>
      </w:r>
      <w:r>
        <w:t xml:space="preserve">   flats    </w:t>
      </w:r>
      <w:r>
        <w:t xml:space="preserve">   clogs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Buckle Your Shoe</dc:title>
  <dcterms:created xsi:type="dcterms:W3CDTF">2021-10-11T02:37:29Z</dcterms:created>
  <dcterms:modified xsi:type="dcterms:W3CDTF">2021-10-11T02:37:29Z</dcterms:modified>
</cp:coreProperties>
</file>