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peg or plug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throws hard punches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Literally at the junctions of two waterways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Breeches, trouser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Resembling wire especially in form and flexibility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sudden attack on an enemy by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for controlling the passage of fluid or air through a pipe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projecting edge around the bottom of a hat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gun especially one fired from shoulder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den of an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contagious bacterial disease characterized by fever and delirium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motion of receding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engages in crime and violence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skin disease in humans or animals causing itchy or postular patches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Increase the running speed of an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Looking or feeling dejected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2021-10-11T02:38:39Z</dcterms:created>
  <dcterms:modified xsi:type="dcterms:W3CDTF">2021-10-11T02:38:39Z</dcterms:modified>
</cp:coreProperties>
</file>