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Bud Not Buddy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concerning oneself with the affairs of others without having been asked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worthless, dishonest person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fine or in good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avoided or ignored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musical instrument of the wind family that sounds similar to a flute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comfort and understanding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company or friendship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made impure by contact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position and adjustment of the lips and tongue when playing a wind instrument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worthless, dishonest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tooth that is broken or irregular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institutions that take care of children whose natural parents are dead or absent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infected and forming pus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thoughts and meditations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having a dark or sunburned color or complexion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internal combustion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without feeling; unkind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extraordinarily gifted or talented child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 Not Buddy</dc:title>
  <dcterms:created xsi:type="dcterms:W3CDTF">2021-10-11T02:37:21Z</dcterms:created>
  <dcterms:modified xsi:type="dcterms:W3CDTF">2021-10-11T02:37:21Z</dcterms:modified>
</cp:coreProperties>
</file>