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Bud, Not Buddy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alias    </w:t>
      </w:r>
      <w:r>
        <w:t xml:space="preserve">   billy clubs    </w:t>
      </w:r>
      <w:r>
        <w:t xml:space="preserve">   brunt    </w:t>
      </w:r>
      <w:r>
        <w:t xml:space="preserve">   coot    </w:t>
      </w:r>
      <w:r>
        <w:t xml:space="preserve">   craws    </w:t>
      </w:r>
      <w:r>
        <w:t xml:space="preserve">   crow    </w:t>
      </w:r>
      <w:r>
        <w:t xml:space="preserve">   crude    </w:t>
      </w:r>
      <w:r>
        <w:t xml:space="preserve">   god send    </w:t>
      </w:r>
      <w:r>
        <w:t xml:space="preserve">   handouts    </w:t>
      </w:r>
      <w:r>
        <w:t xml:space="preserve">   hoodlum    </w:t>
      </w:r>
      <w:r>
        <w:t xml:space="preserve">   ilk    </w:t>
      </w:r>
      <w:r>
        <w:t xml:space="preserve">   kin    </w:t>
      </w:r>
      <w:r>
        <w:t xml:space="preserve">   knickers    </w:t>
      </w:r>
      <w:r>
        <w:t xml:space="preserve">   low lifes    </w:t>
      </w:r>
      <w:r>
        <w:t xml:space="preserve">   meddling    </w:t>
      </w:r>
      <w:r>
        <w:t xml:space="preserve">   mellowed    </w:t>
      </w:r>
      <w:r>
        <w:t xml:space="preserve">   mildew    </w:t>
      </w:r>
      <w:r>
        <w:t xml:space="preserve">   moldering    </w:t>
      </w:r>
      <w:r>
        <w:t xml:space="preserve">   orphanage    </w:t>
      </w:r>
      <w:r>
        <w:t xml:space="preserve">   packard    </w:t>
      </w:r>
      <w:r>
        <w:t xml:space="preserve">   ratty    </w:t>
      </w:r>
      <w:r>
        <w:t xml:space="preserve">   sully    </w:t>
      </w:r>
      <w:r>
        <w:t xml:space="preserve">   tatters    </w:t>
      </w:r>
      <w:r>
        <w:t xml:space="preserve">   thug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Bud, Not Buddy</dc:title>
  <dcterms:created xsi:type="dcterms:W3CDTF">2021-10-11T02:37:33Z</dcterms:created>
  <dcterms:modified xsi:type="dcterms:W3CDTF">2021-10-11T02:37:33Z</dcterms:modified>
</cp:coreProperties>
</file>