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bathroom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can speak or utter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make someone annoyed or angry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short underpants worn by woman or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amazing or outstanding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thin and bony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person whom one knows but who is not a particularly close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having ability to find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excellent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a decorative plane or curved strip used for ornamentation or finishing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peson who engages in crime and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inner feeling or voice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slide slowly and smoothly into a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Relating to marriage or married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hungrily or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action of lowering something or pressure  something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skin disease in human or animals causing itchy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resembling wire in form and texture</w:t>
            </w:r>
          </w:p>
        </w:tc>
      </w:tr>
    </w:tbl>
    <w:p>
      <w:pPr>
        <w:pStyle w:val="WordBankMedium"/>
      </w:pPr>
      <w:r>
        <w:t xml:space="preserve">   Depression    </w:t>
      </w:r>
      <w:r>
        <w:t xml:space="preserve">   Conscience    </w:t>
      </w:r>
      <w:r>
        <w:t xml:space="preserve">   provoke    </w:t>
      </w:r>
      <w:r>
        <w:t xml:space="preserve">   lavatory    </w:t>
      </w:r>
      <w:r>
        <w:t xml:space="preserve">   hoodlum    </w:t>
      </w:r>
      <w:r>
        <w:t xml:space="preserve">   tetters    </w:t>
      </w:r>
      <w:r>
        <w:t xml:space="preserve">   Wiry    </w:t>
      </w:r>
      <w:r>
        <w:t xml:space="preserve">   Matrimonial    </w:t>
      </w:r>
      <w:r>
        <w:t xml:space="preserve">   knickers    </w:t>
      </w:r>
      <w:r>
        <w:t xml:space="preserve">   scrawny    </w:t>
      </w:r>
      <w:r>
        <w:t xml:space="preserve">   Ventriloquist    </w:t>
      </w:r>
      <w:r>
        <w:t xml:space="preserve">   devour    </w:t>
      </w:r>
      <w:r>
        <w:t xml:space="preserve">   Resourceful    </w:t>
      </w:r>
      <w:r>
        <w:t xml:space="preserve">   Britches    </w:t>
      </w:r>
      <w:r>
        <w:t xml:space="preserve">   Acquaintance    </w:t>
      </w:r>
      <w:r>
        <w:t xml:space="preserve">   Molding    </w:t>
      </w:r>
      <w:r>
        <w:t xml:space="preserve">   insinuate     </w:t>
      </w:r>
      <w:r>
        <w:t xml:space="preserve">   Copacetic    </w:t>
      </w:r>
      <w:r>
        <w:t xml:space="preserve">   ornery     </w:t>
      </w:r>
      <w:r>
        <w:t xml:space="preserve">   prodigy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Buddy</dc:title>
  <dcterms:created xsi:type="dcterms:W3CDTF">2021-10-11T02:39:01Z</dcterms:created>
  <dcterms:modified xsi:type="dcterms:W3CDTF">2021-10-11T02:39:01Z</dcterms:modified>
</cp:coreProperties>
</file>