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gory    </w:t>
      </w:r>
      <w:r>
        <w:t xml:space="preserve">   flimsy    </w:t>
      </w:r>
      <w:r>
        <w:t xml:space="preserve">   copasetic    </w:t>
      </w:r>
      <w:r>
        <w:t xml:space="preserve">   contaminated    </w:t>
      </w:r>
      <w:r>
        <w:t xml:space="preserve">   considerate    </w:t>
      </w:r>
      <w:r>
        <w:t xml:space="preserve">   puny    </w:t>
      </w:r>
      <w:r>
        <w:t xml:space="preserve">   provoked    </w:t>
      </w:r>
      <w:r>
        <w:t xml:space="preserve">   prodigy    </w:t>
      </w:r>
      <w:r>
        <w:t xml:space="preserve">   privilege    </w:t>
      </w:r>
      <w:r>
        <w:t xml:space="preserve">   practical    </w:t>
      </w:r>
      <w:r>
        <w:t xml:space="preserve">   mission    </w:t>
      </w:r>
      <w:r>
        <w:t xml:space="preserve">   meddling    </w:t>
      </w:r>
      <w:r>
        <w:t xml:space="preserve">   interrupt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 Buddy</dc:title>
  <dcterms:created xsi:type="dcterms:W3CDTF">2021-10-11T02:37:36Z</dcterms:created>
  <dcterms:modified xsi:type="dcterms:W3CDTF">2021-10-11T02:37:36Z</dcterms:modified>
</cp:coreProperties>
</file>