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Bud Not Buddy  Chapters 1-10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Alias    </w:t>
      </w:r>
      <w:r>
        <w:t xml:space="preserve">   Crouch    </w:t>
      </w:r>
      <w:r>
        <w:t xml:space="preserve">   Capable    </w:t>
      </w:r>
      <w:r>
        <w:t xml:space="preserve">   Privilege    </w:t>
      </w:r>
      <w:r>
        <w:t xml:space="preserve">   Grateful    </w:t>
      </w:r>
      <w:r>
        <w:t xml:space="preserve">   Lam    </w:t>
      </w:r>
      <w:r>
        <w:t xml:space="preserve">   Telegram    </w:t>
      </w:r>
      <w:r>
        <w:t xml:space="preserve">   Kin    </w:t>
      </w:r>
      <w:r>
        <w:t xml:space="preserve">   Drowsy    </w:t>
      </w:r>
      <w:r>
        <w:t xml:space="preserve">   Improve    </w:t>
      </w:r>
      <w:r>
        <w:t xml:space="preserve">   Brag    </w:t>
      </w:r>
      <w:r>
        <w:t xml:space="preserve">   Conscience    </w:t>
      </w:r>
      <w:r>
        <w:t xml:space="preserve">   Tolerate    </w:t>
      </w:r>
      <w:r>
        <w:t xml:space="preserve">   Memorize    </w:t>
      </w:r>
      <w:r>
        <w:t xml:space="preserve">   Budge    </w:t>
      </w:r>
      <w:r>
        <w:t xml:space="preserve">   Beloved    </w:t>
      </w:r>
      <w:r>
        <w:t xml:space="preserve">   Asthma    </w:t>
      </w:r>
      <w:r>
        <w:t xml:space="preserve">   Twine    </w:t>
      </w:r>
      <w:r>
        <w:t xml:space="preserve">   Nudge    </w:t>
      </w:r>
      <w:r>
        <w:t xml:space="preserve">   Glum    </w:t>
      </w:r>
      <w:r>
        <w:t xml:space="preserve">   Temporary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 Not Buddy  Chapters 1-10</dc:title>
  <dcterms:created xsi:type="dcterms:W3CDTF">2021-10-11T02:38:29Z</dcterms:created>
  <dcterms:modified xsi:type="dcterms:W3CDTF">2021-10-11T02:38:29Z</dcterms:modified>
</cp:coreProperties>
</file>