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Bud, Not Buddy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pout    </w:t>
      </w:r>
      <w:r>
        <w:t xml:space="preserve">   considerate    </w:t>
      </w:r>
      <w:r>
        <w:t xml:space="preserve">   privilege    </w:t>
      </w:r>
      <w:r>
        <w:t xml:space="preserve">   bud    </w:t>
      </w:r>
      <w:r>
        <w:t xml:space="preserve">   horrid    </w:t>
      </w:r>
      <w:r>
        <w:t xml:space="preserve">   filth    </w:t>
      </w:r>
      <w:r>
        <w:t xml:space="preserve">   telegraph    </w:t>
      </w:r>
      <w:r>
        <w:t xml:space="preserve">   fumbling    </w:t>
      </w:r>
      <w:r>
        <w:t xml:space="preserve">   handy    </w:t>
      </w:r>
      <w:r>
        <w:t xml:space="preserve">   raggedy    </w:t>
      </w:r>
      <w:r>
        <w:t xml:space="preserve">   radiate    </w:t>
      </w:r>
      <w:r>
        <w:t xml:space="preserve">   alias    </w:t>
      </w:r>
      <w:r>
        <w:t xml:space="preserve">   atlas    </w:t>
      </w:r>
      <w:r>
        <w:t xml:space="preserve">   sidesaddle    </w:t>
      </w:r>
      <w:r>
        <w:t xml:space="preserve">   matrimonial    </w:t>
      </w:r>
      <w:r>
        <w:t xml:space="preserve">   wiry    </w:t>
      </w:r>
      <w:r>
        <w:t xml:space="preserve">   muskrat    </w:t>
      </w:r>
      <w:r>
        <w:t xml:space="preserve">   hoodlum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Bud, Not Buddy Vocabulary Word Search</dc:title>
  <dcterms:created xsi:type="dcterms:W3CDTF">2021-10-11T02:37:44Z</dcterms:created>
  <dcterms:modified xsi:type="dcterms:W3CDTF">2021-10-11T02:37:44Z</dcterms:modified>
</cp:coreProperties>
</file>