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commence    </w:t>
      </w:r>
      <w:r>
        <w:t xml:space="preserve">   blubbery    </w:t>
      </w:r>
      <w:r>
        <w:t xml:space="preserve">   muttered    </w:t>
      </w:r>
      <w:r>
        <w:t xml:space="preserve">   beastly    </w:t>
      </w:r>
      <w:r>
        <w:t xml:space="preserve">   brute    </w:t>
      </w:r>
      <w:r>
        <w:t xml:space="preserve">   sputtered    </w:t>
      </w:r>
      <w:r>
        <w:t xml:space="preserve">   coldcocked    </w:t>
      </w:r>
      <w:r>
        <w:t xml:space="preserve">   provoked    </w:t>
      </w:r>
      <w:r>
        <w:t xml:space="preserve">   twine    </w:t>
      </w:r>
      <w:r>
        <w:t xml:space="preserve">   caseworkers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2021-10-11T02:38:00Z</dcterms:created>
  <dcterms:modified xsi:type="dcterms:W3CDTF">2021-10-11T02:38:00Z</dcterms:modified>
</cp:coreProperties>
</file>