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Bud, Not Buddy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scour    </w:t>
      </w:r>
      <w:r>
        <w:t xml:space="preserve">   shunned    </w:t>
      </w:r>
      <w:r>
        <w:t xml:space="preserve">   craws    </w:t>
      </w:r>
      <w:r>
        <w:t xml:space="preserve">   effected    </w:t>
      </w:r>
      <w:r>
        <w:t xml:space="preserve">   chops    </w:t>
      </w:r>
      <w:r>
        <w:t xml:space="preserve">   urchins    </w:t>
      </w:r>
      <w:r>
        <w:t xml:space="preserve">   commenced    </w:t>
      </w:r>
      <w:r>
        <w:t xml:space="preserve">   cur    </w:t>
      </w:r>
      <w:r>
        <w:t xml:space="preserve">   assurance    </w:t>
      </w:r>
      <w:r>
        <w:t xml:space="preserve">   vermin    </w:t>
      </w:r>
      <w:r>
        <w:t xml:space="preserve">   props    </w:t>
      </w:r>
      <w:r>
        <w:t xml:space="preserve">   meddling    </w:t>
      </w:r>
      <w:r>
        <w:t xml:space="preserve">   dukes    </w:t>
      </w:r>
      <w:r>
        <w:t xml:space="preserve">   nominate    </w:t>
      </w:r>
      <w:r>
        <w:t xml:space="preserve">   brunt    </w:t>
      </w:r>
      <w:r>
        <w:t xml:space="preserve">   con    </w:t>
      </w:r>
      <w:r>
        <w:t xml:space="preserve">   conked    </w:t>
      </w:r>
      <w:r>
        <w:t xml:space="preserve">   contaminated    </w:t>
      </w:r>
      <w:r>
        <w:t xml:space="preserve">   coot    </w:t>
      </w:r>
      <w:r>
        <w:t xml:space="preserve">   crude    </w:t>
      </w:r>
      <w:r>
        <w:t xml:space="preserve">   devistators    </w:t>
      </w:r>
      <w:r>
        <w:t xml:space="preserve">   enbouchur    </w:t>
      </w:r>
      <w:r>
        <w:t xml:space="preserve">   festering    </w:t>
      </w:r>
      <w:r>
        <w:t xml:space="preserve">   ilk    </w:t>
      </w:r>
      <w:r>
        <w:t xml:space="preserve">   prodigy    </w:t>
      </w:r>
      <w:r>
        <w:t xml:space="preserve">   prying    </w:t>
      </w:r>
      <w:r>
        <w:t xml:space="preserve">   scamp    </w:t>
      </w:r>
      <w:r>
        <w:t xml:space="preserve">   squabs    </w:t>
      </w:r>
      <w:r>
        <w:t xml:space="preserve">   sympathy    </w:t>
      </w:r>
      <w:r>
        <w:t xml:space="preserve">   wrungeded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Bud, Not Buddy</dc:title>
  <dcterms:created xsi:type="dcterms:W3CDTF">2021-10-11T02:37:32Z</dcterms:created>
  <dcterms:modified xsi:type="dcterms:W3CDTF">2021-10-11T02:37:32Z</dcterms:modified>
</cp:coreProperties>
</file>