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Bud,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HOOVERVILLE    </w:t>
      </w:r>
      <w:r>
        <w:t xml:space="preserve">   TRAINS    </w:t>
      </w:r>
      <w:r>
        <w:t xml:space="preserve">   AFRICAN AMERICAN    </w:t>
      </w:r>
      <w:r>
        <w:t xml:space="preserve">   MICHIGAN    </w:t>
      </w:r>
      <w:r>
        <w:t xml:space="preserve">   SUITCASE    </w:t>
      </w:r>
      <w:r>
        <w:t xml:space="preserve">   ORPHAN    </w:t>
      </w:r>
      <w:r>
        <w:t xml:space="preserve">   BAND    </w:t>
      </w:r>
      <w:r>
        <w:t xml:space="preserve">   GREAT DEPRESSION    </w:t>
      </w:r>
      <w:r>
        <w:t xml:space="preserve">   BUGS    </w:t>
      </w:r>
      <w:r>
        <w:t xml:space="preserve">   FLINT    </w:t>
      </w:r>
      <w:r>
        <w:t xml:space="preserve">   BUD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Bud, Not Buddy</dc:title>
  <dcterms:created xsi:type="dcterms:W3CDTF">2021-10-11T02:37:37Z</dcterms:created>
  <dcterms:modified xsi:type="dcterms:W3CDTF">2021-10-11T02:37:37Z</dcterms:modified>
</cp:coreProperties>
</file>