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Bud,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Grandfather    </w:t>
      </w:r>
      <w:r>
        <w:t xml:space="preserve">   Lefty Lewis    </w:t>
      </w:r>
      <w:r>
        <w:t xml:space="preserve">   Grand Rapids    </w:t>
      </w:r>
      <w:r>
        <w:t xml:space="preserve">   Flint Michigan    </w:t>
      </w:r>
      <w:r>
        <w:t xml:space="preserve">   Herman E Calloway    </w:t>
      </w:r>
      <w:r>
        <w:t xml:space="preserve">   Deza Malone    </w:t>
      </w:r>
      <w:r>
        <w:t xml:space="preserve">   Great Depression    </w:t>
      </w:r>
      <w:r>
        <w:t xml:space="preserve">   Angela Janet Caldwell    </w:t>
      </w:r>
      <w:r>
        <w:t xml:space="preserve">   Todd Amos    </w:t>
      </w:r>
      <w:r>
        <w:t xml:space="preserve">   Bud Caldwell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</dc:title>
  <dcterms:created xsi:type="dcterms:W3CDTF">2021-10-11T02:37:56Z</dcterms:created>
  <dcterms:modified xsi:type="dcterms:W3CDTF">2021-10-11T02:37:56Z</dcterms:modified>
</cp:coreProperties>
</file>