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Girl Bud and Bugs meet in Hooverville, who has a dimple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Shanty towns during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term used for the time in American history when the stock market crashed, and many people were left poor and homeless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town in Michigan 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Bud's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man that Bud thinks is his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Todd sticks this up Bud's nose in the middle of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Bud waits in line to get a free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librarian that is now living in Chicago with her husband that used to help Bud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town Bud travels to ( 120 miles from Flint) in search of his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box in the man's car contain who pulled over to help Bud when he was walking?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term means to run away, or live in hiding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family that makes Bud sleep in the shed after he gets in a fight with Todd.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</dc:title>
  <dcterms:created xsi:type="dcterms:W3CDTF">2021-10-11T02:38:05Z</dcterms:created>
  <dcterms:modified xsi:type="dcterms:W3CDTF">2021-10-11T02:38:05Z</dcterms:modified>
</cp:coreProperties>
</file>