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Bud, Not Buddy by Amelia S.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W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19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Go through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Smack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Eaten violently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Puppet experts talking without moving their lips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Stiff feeling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Tiny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Swinging loosely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loose pants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Resemblence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Weak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Killed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Force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Bloody or violent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Conveyed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Movement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Fought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Rips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Small amount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Look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Bud, Not Buddy by Amelia S.</dc:title>
  <dcterms:created xsi:type="dcterms:W3CDTF">2021-10-11T02:37:40Z</dcterms:created>
  <dcterms:modified xsi:type="dcterms:W3CDTF">2021-10-11T02:37:40Z</dcterms:modified>
</cp:coreProperties>
</file>