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Bud not Buddy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Bud slept under this when he left the Amos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Bud think he killed in the 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name Bud was called by the family at the 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herman e calloway end up being his_____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Bud's first kiss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Bud's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bud get out of the 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bud looking for at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Bud and Bugs were searching for a town to catch the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was the Amos sons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town was not very friendly with African Americans?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state did this story take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town was Bud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Bud Stung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Bud's Grandfather?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Bud meet on his travels to Grand Rapids?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book did Bud learn to use at the library?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family that took in Bud from the orphanage?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hung on the doorknob of the 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bud puton the porch at the amos' house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 not Buddy</dc:title>
  <dcterms:created xsi:type="dcterms:W3CDTF">2021-10-11T02:37:39Z</dcterms:created>
  <dcterms:modified xsi:type="dcterms:W3CDTF">2021-10-11T02:37:39Z</dcterms:modified>
</cp:coreProperties>
</file>