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entertain    </w:t>
      </w:r>
      <w:r>
        <w:t xml:space="preserve">   family    </w:t>
      </w:r>
      <w:r>
        <w:t xml:space="preserve">   grandfather    </w:t>
      </w:r>
      <w:r>
        <w:t xml:space="preserve">   orphan    </w:t>
      </w:r>
      <w:r>
        <w:t xml:space="preserve">   mood    </w:t>
      </w:r>
      <w:r>
        <w:t xml:space="preserve">   tone    </w:t>
      </w:r>
      <w:r>
        <w:t xml:space="preserve">   flashback    </w:t>
      </w:r>
      <w:r>
        <w:t xml:space="preserve">   Plot    </w:t>
      </w:r>
      <w:r>
        <w:t xml:space="preserve">   Conflict    </w:t>
      </w:r>
      <w:r>
        <w:t xml:space="preserve">   Antagonist    </w:t>
      </w:r>
      <w:r>
        <w:t xml:space="preserve">   Character    </w:t>
      </w:r>
      <w:r>
        <w:t xml:space="preserve">   Setting    </w:t>
      </w:r>
      <w:r>
        <w:t xml:space="preserve">   Protagonist    </w:t>
      </w:r>
      <w:r>
        <w:t xml:space="preserve">   Mahalia Jackson    </w:t>
      </w:r>
      <w:r>
        <w:t xml:space="preserve">   Lefty Lewis    </w:t>
      </w:r>
      <w:r>
        <w:t xml:space="preserve">   Grand Rapids    </w:t>
      </w:r>
      <w:r>
        <w:t xml:space="preserve">   momma    </w:t>
      </w:r>
      <w:r>
        <w:t xml:space="preserve">   rules    </w:t>
      </w:r>
      <w:r>
        <w:t xml:space="preserve">   dark    </w:t>
      </w:r>
      <w:r>
        <w:t xml:space="preserve">   padlock    </w:t>
      </w:r>
      <w:r>
        <w:t xml:space="preserve">   Jazz    </w:t>
      </w:r>
      <w:r>
        <w:t xml:space="preserve">   Flint Michigan    </w:t>
      </w:r>
      <w:r>
        <w:t xml:space="preserve">   Ford Motor Company    </w:t>
      </w:r>
      <w:r>
        <w:t xml:space="preserve">   flyers    </w:t>
      </w:r>
      <w:r>
        <w:t xml:space="preserve">   fun    </w:t>
      </w:r>
      <w:r>
        <w:t xml:space="preserve">   foster home    </w:t>
      </w:r>
      <w:r>
        <w:t xml:space="preserve">   suitcase    </w:t>
      </w:r>
      <w:r>
        <w:t xml:space="preserve">   father    </w:t>
      </w:r>
      <w:r>
        <w:t xml:space="preserve">   motherless    </w:t>
      </w:r>
      <w:r>
        <w:t xml:space="preserve">   Christopher    </w:t>
      </w:r>
      <w:r>
        <w:t xml:space="preserve">   Lead Belly    </w:t>
      </w:r>
      <w:r>
        <w:t xml:space="preserve">   Billie Holliday    </w:t>
      </w:r>
      <w:r>
        <w:t xml:space="preserve">   dangerous    </w:t>
      </w:r>
      <w:r>
        <w:t xml:space="preserve">   breakfast    </w:t>
      </w:r>
      <w:r>
        <w:t xml:space="preserve">   America    </w:t>
      </w:r>
      <w:r>
        <w:t xml:space="preserve">   devastators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2021-10-11T02:38:02Z</dcterms:created>
  <dcterms:modified xsi:type="dcterms:W3CDTF">2021-10-11T02:38:02Z</dcterms:modified>
</cp:coreProperties>
</file>