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faults    </w:t>
      </w:r>
      <w:r>
        <w:t xml:space="preserve">   fesatering    </w:t>
      </w:r>
      <w:r>
        <w:t xml:space="preserve">   godsend    </w:t>
      </w:r>
      <w:r>
        <w:t xml:space="preserve">   hoodlum    </w:t>
      </w:r>
      <w:r>
        <w:t xml:space="preserve">   hue    </w:t>
      </w:r>
      <w:r>
        <w:t xml:space="preserve">   knickers    </w:t>
      </w:r>
      <w:r>
        <w:t xml:space="preserve">   koncked    </w:t>
      </w:r>
      <w:r>
        <w:t xml:space="preserve">   lam    </w:t>
      </w:r>
      <w:r>
        <w:t xml:space="preserve">   meddling    </w:t>
      </w:r>
      <w:r>
        <w:t xml:space="preserve">   mellowed    </w:t>
      </w:r>
      <w:r>
        <w:t xml:space="preserve">   moldering    </w:t>
      </w:r>
      <w:r>
        <w:t xml:space="preserve">   packard    </w:t>
      </w:r>
      <w:r>
        <w:t xml:space="preserve">   ratty    </w:t>
      </w:r>
      <w:r>
        <w:t xml:space="preserve">   scamp    </w:t>
      </w:r>
      <w:r>
        <w:t xml:space="preserve">   stricken    </w:t>
      </w:r>
      <w:r>
        <w:t xml:space="preserve">   sully    </w:t>
      </w:r>
      <w:r>
        <w:t xml:space="preserve">   sympathy    </w:t>
      </w:r>
      <w:r>
        <w:t xml:space="preserve">   thug    </w:t>
      </w:r>
      <w:r>
        <w:t xml:space="preserve">   undergo    </w:t>
      </w:r>
      <w:r>
        <w:t xml:space="preserve">   vermin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word search</dc:title>
  <dcterms:created xsi:type="dcterms:W3CDTF">2021-10-11T02:37:30Z</dcterms:created>
  <dcterms:modified xsi:type="dcterms:W3CDTF">2021-10-11T02:37:30Z</dcterms:modified>
</cp:coreProperties>
</file>