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kin    </w:t>
      </w:r>
      <w:r>
        <w:t xml:space="preserve">   billyclub    </w:t>
      </w:r>
      <w:r>
        <w:t xml:space="preserve">   assurance    </w:t>
      </w:r>
      <w:r>
        <w:t xml:space="preserve">   annoying    </w:t>
      </w:r>
      <w:r>
        <w:t xml:space="preserve">   urchin    </w:t>
      </w:r>
      <w:r>
        <w:t xml:space="preserve">   coldcoked    </w:t>
      </w:r>
      <w:r>
        <w:t xml:space="preserve">   vermin    </w:t>
      </w:r>
      <w:r>
        <w:t xml:space="preserve">   provoked    </w:t>
      </w:r>
      <w:r>
        <w:t xml:space="preserve">   commenced    </w:t>
      </w:r>
      <w:r>
        <w:t xml:space="preserve">   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2021-10-11T02:37:34Z</dcterms:created>
  <dcterms:modified xsi:type="dcterms:W3CDTF">2021-10-11T02:37:34Z</dcterms:modified>
</cp:coreProperties>
</file>