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Buddhism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Important Buddhist concept translated as "suffering", "pain", or "stress" in relation to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Compassion; part of the spiritual path of Buddhism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the Buddhist teaching of the means of attaining Nirvana through rightness of belief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Person who has attained enlightenment but postpones nirvana in order to help others achieve enlightenment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Development or production in the sense of calling into existence; spiritual cultivation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Charts the method of attaining the end of suffering, it comprises the essence of Buddha's teachings,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Buddhist community of monks and nuns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Impermanence; essential doctrine/part of 3 marks of existence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Second of the Four Noble Truths, selfish desire, which causes dukkha (suffering)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One of the two traditions of Buddhism, emphasises attaining self-liberation through one's own efforts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founder of Buddhism who later became known as “the Buddha,”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Enlightened one; founder of Buddhism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is attained by utilizing morality, meditation and wisdom, Buddhists often meditate because they believe it helps awaken truth.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of the two major traditions of Buddhism, an oriented spiritual practice as embodied in the ideal of the bodhisattva.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Practice that rids the mind of the defilement of delusion, or ignorance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Siddhartha saw an old man, a sick man, a corpse and an ascetic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Sum of a person's actions in this and previous states of existence, viewed as deciding their fate in future existences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Cycle of death and rebirth to which life in the material world is bound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Condition of great peace or happiness (enlightenment), the final goal of Buddhism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Idea that there is no permanent, underlying substance that can be called a soul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Buddhism</dc:title>
  <dcterms:created xsi:type="dcterms:W3CDTF">2021-10-11T02:39:27Z</dcterms:created>
  <dcterms:modified xsi:type="dcterms:W3CDTF">2021-10-11T02:39:27Z</dcterms:modified>
</cp:coreProperties>
</file>