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Buddhism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tree that Siddharta sat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where Buddhism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achieved enlightenment?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animal which came to the queen in a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method to focus your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goes around comes back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which Kisogatami searched desperately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Coming back to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ultimate goal in Buddhism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four teachings about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similar to the 10 Commandments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Siddhartha first saw when he left the palace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Achieving a state of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mother who lost her son to a snakebite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a prince who was shielded from pain?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evil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gave Birth to the Buddha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inspired Buddha in one of the Four Noble Truths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cycle which eventually leads to Nirvana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Buddhism</dc:title>
  <dcterms:created xsi:type="dcterms:W3CDTF">2021-10-11T02:38:13Z</dcterms:created>
  <dcterms:modified xsi:type="dcterms:W3CDTF">2021-10-11T02:38:13Z</dcterms:modified>
</cp:coreProperties>
</file>