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Buddhism Hinduism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Buddhism if you overcome all desire &amp; selfishness you can reach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older of the two religions, Hinduism is about _____ thousand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Key beliefs in ____________ include the 4 Noble Truths and the Eightfold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cycle of rebirth important in both religions/philosophies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There are consequences for behavior , this is called 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Ancient Indian system of dividing society based on family/heredity and job.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_______________ when translated means "enlightened one"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 killing/causing of pain  is a belief for _________Hinduism and Buddhism.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Less than _____ percent of Indians today consider themselves Buddhists.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More than 85% of Indians today consider themselves to be 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Hindus believe in many gods but the main one is 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Hindu houses of worship are called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King that based his empire on Buddhist principles and spread the philosophy.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 call Buddhism a _____________ because it does not have any gods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main sacred book of the Hindu religion is called the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Hinduism and Buddhism were both begun in this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Hinduism was founded by the ______ invaders in ancient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950 million followers of Hinduism primarily in the country of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Buddhism was founded 2500 years ago by Siddhartha ____</w:t>
            </w:r>
          </w:p>
        </w:tc>
      </w:tr>
    </w:tbl>
    <w:p>
      <w:pPr>
        <w:pStyle w:val="WordBankMedium"/>
      </w:pPr>
      <w:r>
        <w:t xml:space="preserve">   two    </w:t>
      </w:r>
      <w:r>
        <w:t xml:space="preserve">   Gautauma    </w:t>
      </w:r>
      <w:r>
        <w:t xml:space="preserve">   reincarnation    </w:t>
      </w:r>
      <w:r>
        <w:t xml:space="preserve">   India    </w:t>
      </w:r>
      <w:r>
        <w:t xml:space="preserve">   Hindus    </w:t>
      </w:r>
      <w:r>
        <w:t xml:space="preserve">   Vedas    </w:t>
      </w:r>
      <w:r>
        <w:t xml:space="preserve">   Karma    </w:t>
      </w:r>
      <w:r>
        <w:t xml:space="preserve">   Aryan    </w:t>
      </w:r>
      <w:r>
        <w:t xml:space="preserve">   philosophy    </w:t>
      </w:r>
      <w:r>
        <w:t xml:space="preserve">   India    </w:t>
      </w:r>
      <w:r>
        <w:t xml:space="preserve">   Buddhism    </w:t>
      </w:r>
      <w:r>
        <w:t xml:space="preserve">   both    </w:t>
      </w:r>
      <w:r>
        <w:t xml:space="preserve">   four    </w:t>
      </w:r>
      <w:r>
        <w:t xml:space="preserve">   Yatras    </w:t>
      </w:r>
      <w:r>
        <w:t xml:space="preserve">   Brahma    </w:t>
      </w:r>
      <w:r>
        <w:t xml:space="preserve">   Caste    </w:t>
      </w:r>
      <w:r>
        <w:t xml:space="preserve">   Buddha    </w:t>
      </w:r>
      <w:r>
        <w:t xml:space="preserve">   Ashoka    </w:t>
      </w:r>
      <w:r>
        <w:t xml:space="preserve">   Nirvana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Buddhism Hinduism review</dc:title>
  <dcterms:created xsi:type="dcterms:W3CDTF">2021-10-11T02:38:30Z</dcterms:created>
  <dcterms:modified xsi:type="dcterms:W3CDTF">2021-10-11T02:38:30Z</dcterms:modified>
</cp:coreProperties>
</file>