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Buddhism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Asia    </w:t>
      </w:r>
      <w:r>
        <w:t xml:space="preserve">   Wisdom    </w:t>
      </w:r>
      <w:r>
        <w:t xml:space="preserve">   Reincarnation    </w:t>
      </w:r>
      <w:r>
        <w:t xml:space="preserve">   Noble truths    </w:t>
      </w:r>
      <w:r>
        <w:t xml:space="preserve">   Karma    </w:t>
      </w:r>
      <w:r>
        <w:t xml:space="preserve">   Peace    </w:t>
      </w:r>
      <w:r>
        <w:t xml:space="preserve">   Enlightenment    </w:t>
      </w:r>
      <w:r>
        <w:t xml:space="preserve">   Nirvana    </w:t>
      </w:r>
      <w:r>
        <w:t xml:space="preserve">   Religion    </w:t>
      </w:r>
      <w:r>
        <w:t xml:space="preserve">   Meditation    </w:t>
      </w:r>
      <w:r>
        <w:t xml:space="preserve">   Buddha    </w:t>
      </w:r>
      <w:r>
        <w:t xml:space="preserve">   Gautama    </w:t>
      </w:r>
      <w:r>
        <w:t xml:space="preserve">   India    </w:t>
      </w:r>
      <w:r>
        <w:t xml:space="preserve">   Eightfold path    </w:t>
      </w:r>
      <w:r>
        <w:t xml:space="preserve">   Buddhism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Buddhism Wordsearch</dc:title>
  <dcterms:created xsi:type="dcterms:W3CDTF">2021-10-11T02:38:17Z</dcterms:created>
  <dcterms:modified xsi:type="dcterms:W3CDTF">2021-10-11T02:38:17Z</dcterms:modified>
</cp:coreProperties>
</file>