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Buddhism and Hinduism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Buddhism that is easier for everyday people to practice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"essential self"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founder of Buddhism, the Buddha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key principle of Hinduism meaning non-violence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Spiritual force that everything is a part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Type of Buddhism that is practiced through a life of hard spiritual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Final goal for Buddhists, union with the universe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Social groups in which people are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Lowest caste, considered heavily polluted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Union with Brahman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Rebirth of the soul in another bodily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section of the Vedas that answer mystical questions related to Hinduism?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Religous and moral duties as an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 the actions in ones life that affect their fate in the next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books in which sacred Hindu teaching are recorded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Buddhism and Hinduism Crossword</dc:title>
  <dcterms:created xsi:type="dcterms:W3CDTF">2021-10-11T02:38:00Z</dcterms:created>
  <dcterms:modified xsi:type="dcterms:W3CDTF">2021-10-11T02:38:00Z</dcterms:modified>
</cp:coreProperties>
</file>