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Budgeting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Expected at regular intervals and remains the same amount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amount of money paid to an employee at a specific rate per hour worked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your income exceeds your expenses and you have money left over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Cost that appears irregularly or that changes in amount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financial plan of expected income and expenses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When your expenses exceed your income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Financial plan where every dollar of income is allocated somewhere (spent, saved, or invested)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Money that is earned from work, investments, business,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Total earnings before any deductions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Total earnings after payroll taxes and other deductions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Fixed amount of money paid to an employee for each pay period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Total value of money and other assets, minus any debt, also known as net worth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Purchases a person must have to live or succeed, bills that must be paid to remain in good standing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Products, services, or bills you are responsible for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Budgeting</dc:title>
  <dcterms:created xsi:type="dcterms:W3CDTF">2022-09-09T20:37:23Z</dcterms:created>
  <dcterms:modified xsi:type="dcterms:W3CDTF">2022-09-09T20:37:23Z</dcterms:modified>
</cp:coreProperties>
</file>