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Budgeting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Salary    </w:t>
      </w:r>
      <w:r>
        <w:t xml:space="preserve">   Net Pay    </w:t>
      </w:r>
      <w:r>
        <w:t xml:space="preserve">   Gross Pay    </w:t>
      </w:r>
      <w:r>
        <w:t xml:space="preserve">   Hourly Wage    </w:t>
      </w:r>
      <w:r>
        <w:t xml:space="preserve">   Expenses    </w:t>
      </w:r>
      <w:r>
        <w:t xml:space="preserve">   Loans    </w:t>
      </w:r>
      <w:r>
        <w:t xml:space="preserve">   Retirement Plan    </w:t>
      </w:r>
      <w:r>
        <w:t xml:space="preserve">   Direct Deposit    </w:t>
      </w:r>
      <w:r>
        <w:t xml:space="preserve">   Income    </w:t>
      </w:r>
      <w:r>
        <w:t xml:space="preserve">   Financials    </w:t>
      </w:r>
      <w:r>
        <w:t xml:space="preserve">   Needs    </w:t>
      </w:r>
      <w:r>
        <w:t xml:space="preserve">   Wants    </w:t>
      </w:r>
      <w:r>
        <w:t xml:space="preserve">   Savings Account    </w:t>
      </w:r>
      <w:r>
        <w:t xml:space="preserve">   Budget    </w:t>
      </w:r>
      <w:r>
        <w:t xml:space="preserve">   Checking Account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Budgeting</dc:title>
  <dcterms:created xsi:type="dcterms:W3CDTF">2021-10-11T02:38:20Z</dcterms:created>
  <dcterms:modified xsi:type="dcterms:W3CDTF">2021-10-11T02:38:20Z</dcterms:modified>
</cp:coreProperties>
</file>