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Budgeting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Data Plan    </w:t>
      </w:r>
      <w:r>
        <w:t xml:space="preserve">   Income    </w:t>
      </w:r>
      <w:r>
        <w:t xml:space="preserve">   Personal Items    </w:t>
      </w:r>
      <w:r>
        <w:t xml:space="preserve">   Clothing    </w:t>
      </w:r>
      <w:r>
        <w:t xml:space="preserve">   Entertainment    </w:t>
      </w:r>
      <w:r>
        <w:t xml:space="preserve">   Spreadsheet    </w:t>
      </w:r>
      <w:r>
        <w:t xml:space="preserve">   Monthly    </w:t>
      </w:r>
      <w:r>
        <w:t xml:space="preserve">   Prioritization    </w:t>
      </w:r>
      <w:r>
        <w:t xml:space="preserve">   Salary    </w:t>
      </w:r>
      <w:r>
        <w:t xml:space="preserve">   Career    </w:t>
      </w:r>
      <w:r>
        <w:t xml:space="preserve">   Utilities    </w:t>
      </w:r>
      <w:r>
        <w:t xml:space="preserve">   Food    </w:t>
      </w:r>
      <w:r>
        <w:t xml:space="preserve">   Cable TV    </w:t>
      </w:r>
      <w:r>
        <w:t xml:space="preserve">   Internet    </w:t>
      </w:r>
      <w:r>
        <w:t xml:space="preserve">   Cell Phone    </w:t>
      </w:r>
      <w:r>
        <w:t xml:space="preserve">   Expenses    </w:t>
      </w:r>
      <w:r>
        <w:t xml:space="preserve">   Rent    </w:t>
      </w:r>
      <w:r>
        <w:t xml:space="preserve">   Transportation    </w:t>
      </w:r>
      <w:r>
        <w:t xml:space="preserve">   Wages    </w:t>
      </w:r>
      <w:r>
        <w:t xml:space="preserve">   Budget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Budgeting Word Find</dc:title>
  <dcterms:created xsi:type="dcterms:W3CDTF">2021-10-11T02:38:08Z</dcterms:created>
  <dcterms:modified xsi:type="dcterms:W3CDTF">2021-10-11T02:38:08Z</dcterms:modified>
</cp:coreProperties>
</file>