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Budgets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amount of time before interest starts accumulating  on charged purchases. Be sure the lender receives  your payment before the grace period 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possible, avoid setup fees or maintenance fees if you don's use the card. Check the terms of your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longer loans typically have lower payments but accumulate more interest, while shorter loans do the reverse.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always check before making a loan commitment to know about any extra charges if you make early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 lenders offer interest rate discounts as incentives. For example, you might have a lower rate if you make automatic bank transfer payments.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addition to any ATM fees, this is a fee for withdrawing cash on your own credit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charge to process your loan. lower is better; none is best of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money you can pay upfront toward the purchase to reduce the loan amount. Some car and mortgage loans will require a down payment for approval.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yearly fee for having an open account. The lower the fee, the better: no fee is the best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credit limit is the maximum amount you can borrow at any one time. Exceed this and a fee will be applied to your own account each time you go over your limit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Budgets</dc:title>
  <dcterms:created xsi:type="dcterms:W3CDTF">2021-10-11T02:38:10Z</dcterms:created>
  <dcterms:modified xsi:type="dcterms:W3CDTF">2021-10-11T02:38:10Z</dcterms:modified>
</cp:coreProperties>
</file>