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Bud-not-Buddy Vocabulary Section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copacetic    </w:t>
      </w:r>
      <w:r>
        <w:t xml:space="preserve">   curtsy    </w:t>
      </w:r>
      <w:r>
        <w:t xml:space="preserve">   dinky    </w:t>
      </w:r>
      <w:r>
        <w:t xml:space="preserve">   embouchure    </w:t>
      </w:r>
      <w:r>
        <w:t xml:space="preserve">   godsend    </w:t>
      </w:r>
      <w:r>
        <w:t xml:space="preserve">   insinuating    </w:t>
      </w:r>
      <w:r>
        <w:t xml:space="preserve">   merchandise    </w:t>
      </w:r>
      <w:r>
        <w:t xml:space="preserve">   orney    </w:t>
      </w:r>
      <w:r>
        <w:t xml:space="preserve">   outhouses    </w:t>
      </w:r>
      <w:r>
        <w:t xml:space="preserve">   prodigy    </w:t>
      </w:r>
      <w:r>
        <w:t xml:space="preserve">   pulse    </w:t>
      </w:r>
      <w:r>
        <w:t xml:space="preserve">   reed    </w:t>
      </w:r>
      <w:r>
        <w:t xml:space="preserve">   scales    </w:t>
      </w:r>
      <w:r>
        <w:t xml:space="preserve">   scamp    </w:t>
      </w:r>
      <w:r>
        <w:t xml:space="preserve">   slacking    </w:t>
      </w:r>
      <w:r>
        <w:t xml:space="preserve">   spirit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Bud-not-Buddy Vocabulary Section 5</dc:title>
  <dcterms:created xsi:type="dcterms:W3CDTF">2021-10-11T02:37:25Z</dcterms:created>
  <dcterms:modified xsi:type="dcterms:W3CDTF">2021-10-11T02:37:25Z</dcterms:modified>
</cp:coreProperties>
</file>