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Buen Viaje 2 Chapter 5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Juego de mesa que consta de veintiocho piezas.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Pieza pequeña que se usa para jugar ajedrez y dominó.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Plancha de madera u otro material sobre la que se colocan.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Persona que se dedica a hacer reír a los demás, especialmente a los niños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Como el chimpancé y el gorila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Lugar con plantas y árboles donde se va a pasear, descansar o divertirse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Juego de mesa que se ejecuta en un tablero con 24 piezas.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Alimento dulce y frío hecho con agua o leche, azúcar y otros ingredientes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Mesa que imita un campo de fútbol con unas barras giratorias que tienen enganchadas unas figuras de jugadores de fútbol y que se usa para jugar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Juego de mesa entre dos jugadores que compiten con piezas que representan figuras sociales, como el ray, le reina  o los peones.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Embarcación larga y estrecha parecida a la canoa pero de mayor tamaño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Persona que actúa usando gestos y movimientos del cuerpo y sin usar palabras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Ocupación que se realizar por placer durante.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Embarcación pequeña.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Caja hecha con barras de metal o palos de madera, que sirve para encerrar a algunos animales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 Viaje 2 Chapter 5 Vocab</dc:title>
  <dcterms:created xsi:type="dcterms:W3CDTF">2021-10-11T02:38:30Z</dcterms:created>
  <dcterms:modified xsi:type="dcterms:W3CDTF">2021-10-11T02:38:30Z</dcterms:modified>
</cp:coreProperties>
</file>