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Buffalo Soldier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cuba    </w:t>
      </w:r>
      <w:r>
        <w:t xml:space="preserve">   canteen    </w:t>
      </w:r>
      <w:r>
        <w:t xml:space="preserve">   barracks    </w:t>
      </w:r>
      <w:r>
        <w:t xml:space="preserve">   executiveorder    </w:t>
      </w:r>
      <w:r>
        <w:t xml:space="preserve">   sixtysix    </w:t>
      </w:r>
      <w:r>
        <w:t xml:space="preserve">   eighteen    </w:t>
      </w:r>
      <w:r>
        <w:t xml:space="preserve">   july    </w:t>
      </w:r>
      <w:r>
        <w:t xml:space="preserve">   segregation    </w:t>
      </w:r>
      <w:r>
        <w:t xml:space="preserve">   colored    </w:t>
      </w:r>
      <w:r>
        <w:t xml:space="preserve">   cartridges    </w:t>
      </w:r>
      <w:r>
        <w:t xml:space="preserve">   isaiahmays    </w:t>
      </w:r>
      <w:r>
        <w:t xml:space="preserve">   washington    </w:t>
      </w:r>
      <w:r>
        <w:t xml:space="preserve">   emmitt    </w:t>
      </w:r>
      <w:r>
        <w:t xml:space="preserve">   guidon    </w:t>
      </w:r>
      <w:r>
        <w:t xml:space="preserve">   bugle    </w:t>
      </w:r>
      <w:r>
        <w:t xml:space="preserve">   saber    </w:t>
      </w:r>
      <w:r>
        <w:t xml:space="preserve">   gauntlet    </w:t>
      </w:r>
      <w:r>
        <w:t xml:space="preserve">   ninetythird    </w:t>
      </w:r>
      <w:r>
        <w:t xml:space="preserve">   ninetysecond    </w:t>
      </w:r>
      <w:r>
        <w:t xml:space="preserve">   wagons    </w:t>
      </w:r>
      <w:r>
        <w:t xml:space="preserve">   chow    </w:t>
      </w:r>
      <w:r>
        <w:t xml:space="preserve">   suspenders    </w:t>
      </w:r>
      <w:r>
        <w:t xml:space="preserve">   keppi    </w:t>
      </w:r>
      <w:r>
        <w:t xml:space="preserve">   scarf    </w:t>
      </w:r>
      <w:r>
        <w:t xml:space="preserve">   boots    </w:t>
      </w:r>
      <w:r>
        <w:t xml:space="preserve">   general    </w:t>
      </w:r>
      <w:r>
        <w:t xml:space="preserve">   corporal    </w:t>
      </w:r>
      <w:r>
        <w:t xml:space="preserve">   private    </w:t>
      </w:r>
      <w:r>
        <w:t xml:space="preserve">   colonel    </w:t>
      </w:r>
      <w:r>
        <w:t xml:space="preserve">   lieutenant    </w:t>
      </w:r>
      <w:r>
        <w:t xml:space="preserve">   sergeant    </w:t>
      </w:r>
      <w:r>
        <w:t xml:space="preserve">   horseshoes    </w:t>
      </w:r>
      <w:r>
        <w:t xml:space="preserve">   bridle    </w:t>
      </w:r>
      <w:r>
        <w:t xml:space="preserve">   saddle    </w:t>
      </w:r>
      <w:r>
        <w:t xml:space="preserve">   horse    </w:t>
      </w:r>
      <w:r>
        <w:t xml:space="preserve">   pistol    </w:t>
      </w:r>
      <w:r>
        <w:t xml:space="preserve">   rifle    </w:t>
      </w:r>
      <w:r>
        <w:t xml:space="preserve">   chaps    </w:t>
      </w:r>
      <w:r>
        <w:t xml:space="preserve">   spurs    </w:t>
      </w:r>
      <w:r>
        <w:t xml:space="preserve">   mountainview    </w:t>
      </w:r>
      <w:r>
        <w:t xml:space="preserve">   twentyfifth    </w:t>
      </w:r>
      <w:r>
        <w:t xml:space="preserve">   twentyfourth    </w:t>
      </w:r>
      <w:r>
        <w:t xml:space="preserve">   tenth    </w:t>
      </w:r>
      <w:r>
        <w:t xml:space="preserve">   ninth    </w:t>
      </w:r>
      <w:r>
        <w:t xml:space="preserve">   huachuca    </w:t>
      </w:r>
      <w:r>
        <w:t xml:space="preserve">   charlesyoung    </w:t>
      </w:r>
      <w:r>
        <w:t xml:space="preserve">   cavalry    </w:t>
      </w:r>
      <w:r>
        <w:t xml:space="preserve">   units    </w:t>
      </w:r>
      <w:r>
        <w:t xml:space="preserve">   soldiers    </w:t>
      </w:r>
      <w:r>
        <w:t xml:space="preserve">   troopers    </w:t>
      </w:r>
      <w:r>
        <w:t xml:space="preserve">   buffalo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Buffalo Soldier History</dc:title>
  <dcterms:created xsi:type="dcterms:W3CDTF">2021-10-11T02:38:27Z</dcterms:created>
  <dcterms:modified xsi:type="dcterms:W3CDTF">2021-10-11T02:38:27Z</dcterms:modified>
</cp:coreProperties>
</file>